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2547"/>
        <w:gridCol w:w="4253"/>
        <w:gridCol w:w="1840"/>
      </w:tblGrid>
      <w:tr w:rsidR="00EC3B30" w:rsidRPr="00EC3B30" w:rsidTr="00F01DE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B30" w:rsidRPr="00EC3B30" w:rsidRDefault="00EC3B30" w:rsidP="00EC3B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EC3B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RTTG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Project Title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4611F8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4611F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Project Officers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imber 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ransport 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orum 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PO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RTTG Advisory Service - Argyll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RTTG Advisory Service Ayrshire and South Lanarkshire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RTTG Advisory Service - Grampian, Stirling and Tayside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RTTG Advisory Service - Highland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RTTG Advisory Service -South Scotland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EC3B30" w:rsidRPr="00EC3B30" w:rsidTr="00D441D9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1F8" w:rsidRDefault="004611F8" w:rsidP="004611F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Aberdeenshire </w:t>
            </w:r>
          </w:p>
          <w:p w:rsidR="00EC3B30" w:rsidRPr="00EC3B30" w:rsidRDefault="004611F8" w:rsidP="004611F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(1 project over 5 roads)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1A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C5L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Brodiesord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Toux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(Consultation Route)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1C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U68K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Swanley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Road at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Fetteresso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Forest (Agreed Route)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1D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B976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Dinnet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Burnroot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Sawmill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Ph2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(Agreed Route)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C56S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Clatt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Kennethmont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Ph2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(Agreed Route)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C43M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Lynturk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Ph2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(Consultation Route)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F01DE2" w:rsidRDefault="00F01DE2" w:rsidP="00F01DE2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01DE2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GB"/>
              </w:rPr>
              <w:t>A97</w:t>
            </w:r>
            <w:proofErr w:type="spellEnd"/>
            <w:r w:rsidRPr="00F01DE2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01DE2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n-GB"/>
              </w:rPr>
              <w:t>Culdrain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611F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Angus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B955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U405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Glen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Clova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/Glen Doll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611F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11F8" w:rsidRDefault="00EC3B30" w:rsidP="004611F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Argyll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EC3B30" w:rsidRPr="00EC3B30" w:rsidRDefault="004611F8" w:rsidP="004611F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(1 project over 4 roads)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A816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Lochgilphead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Oban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Lochawe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Haulage Routes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East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kintyre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Haulage Routes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B842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Campbeltown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B8000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Barnacarry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Strathlachlan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Otter Ferry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Millhouse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B114A8" w:rsidRDefault="00EC3B30" w:rsidP="00F01DE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B114A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4611F8" w:rsidRDefault="00EC3B30" w:rsidP="00B114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114A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4611F8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Argyll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(private sector)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Daraich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Landing Craft Ramp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114A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A8" w:rsidRPr="00EC3B30" w:rsidRDefault="00B114A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11F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Ayrshire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Carriage way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Strenthening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Improvements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A713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Ayrshire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Improvements to the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U27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Deil's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Elbow South Ayrshire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D441D9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B114A8" w:rsidRDefault="00EC3B30" w:rsidP="00B114A8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D441D9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Clackman</w:t>
            </w:r>
            <w:r w:rsidR="007B147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anshire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A823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Mount Stuart to St Serf's Cottages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4611F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EC3B30" w:rsidRPr="00EC3B30" w:rsidTr="00F01DE2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D</w:t>
            </w:r>
            <w:r w:rsidR="007B147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umfries 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&amp;</w:t>
            </w:r>
            <w:r w:rsidR="007B147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</w:t>
            </w:r>
            <w:r w:rsidR="007B147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alloway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B709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near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Eskdalemuir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D&amp;G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B6357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Improvements on 3 Sections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D&amp;G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C22w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/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C3w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B114A8" w:rsidRDefault="00EC3B30" w:rsidP="00B114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D&amp;G</w:t>
            </w:r>
            <w:proofErr w:type="spellEnd"/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(private sector)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Birch Island Link Road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4611F8" w:rsidRPr="00EC3B30" w:rsidTr="004611F8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1F8" w:rsidRPr="00EC3B30" w:rsidRDefault="004611F8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Tyre Pressure Control Mapping - Highland Trial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A897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(south) and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B871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Road Analysis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U1547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Glencannich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Public Road Improvements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A831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Cannich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Struy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Public Road Improvements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B9091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Balblair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U1094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Eigg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Public Road Improvements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A897 Helmsdale - Melvich Public Road: Emergency repairs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F01DE2" w:rsidRDefault="00F01DE2" w:rsidP="00EC3B30">
            <w:pPr>
              <w:rPr>
                <w:rFonts w:ascii="Calibri" w:hAnsi="Calibri" w:cs="Calibri"/>
                <w:bCs/>
                <w:color w:val="000000"/>
                <w:szCs w:val="24"/>
                <w:lang w:eastAsia="en-GB"/>
              </w:rPr>
            </w:pPr>
            <w:r w:rsidRPr="00F01DE2">
              <w:rPr>
                <w:rFonts w:ascii="Calibri" w:hAnsi="Calibri" w:cs="Calibri"/>
                <w:bCs/>
                <w:color w:val="000000"/>
                <w:szCs w:val="24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F01DE2" w:rsidRDefault="00F01DE2" w:rsidP="00F01DE2">
            <w:pPr>
              <w:rPr>
                <w:rFonts w:ascii="Calibri" w:hAnsi="Calibri" w:cs="Calibri"/>
                <w:bCs/>
                <w:color w:val="000000"/>
                <w:szCs w:val="24"/>
                <w:lang w:eastAsia="en-GB"/>
              </w:rPr>
            </w:pPr>
            <w:proofErr w:type="spellStart"/>
            <w:r w:rsidRPr="00F01DE2">
              <w:rPr>
                <w:rFonts w:ascii="Calibri" w:hAnsi="Calibri" w:cs="Calibri"/>
                <w:bCs/>
                <w:color w:val="000000"/>
                <w:szCs w:val="24"/>
                <w:lang w:eastAsia="en-GB"/>
              </w:rPr>
              <w:t>Elrig</w:t>
            </w:r>
            <w:proofErr w:type="spellEnd"/>
            <w:r w:rsidRPr="00F01DE2">
              <w:rPr>
                <w:rFonts w:ascii="Calibri" w:hAnsi="Calibri" w:cs="Calibri"/>
                <w:bCs/>
                <w:color w:val="000000"/>
                <w:szCs w:val="24"/>
                <w:lang w:eastAsia="en-GB"/>
              </w:rPr>
              <w:t xml:space="preserve"> Bridge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4611F8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01DE2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DE2" w:rsidRPr="00EC3B30" w:rsidRDefault="00F01DE2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Highland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DE2" w:rsidRPr="00EC3B30" w:rsidRDefault="00F01DE2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C1223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Glenelg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DE2" w:rsidRPr="00EC3B30" w:rsidRDefault="00F01DE2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4611F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Moray </w:t>
            </w:r>
            <w:r w:rsidR="004611F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(1 project over 11 stretches)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1-7 Surface dressing of previous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STTS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recycled 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C11E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U89E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C10E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Bogs of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Dalvey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Earsmill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Fedan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C11E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Darnaway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Tillyglens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Relugas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B9009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Dufftown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B9008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junction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D441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C13E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Dallas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Knockando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B114A8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D441D9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Perth &amp; Kinross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B827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Langside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Road timber transport route improvements/avoiding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Crieff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Perth &amp; Kinross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B846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(north Loch Rannoch)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Perth &amp; Kinross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C450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South Loch Rannoch Road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F01DE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EC3B3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 </w:t>
            </w:r>
            <w:r w:rsidR="00B114A8" w:rsidRPr="00B11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D441D9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Scottish Borders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A701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Edinburgh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Moffat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Tweedsmuir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Tweedhopefoot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Scottish Borders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B6357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Jedburgh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Newcastleton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Scottish Borders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C34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Saughtree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Keilder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Deadwater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F01DE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EC3B30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t> </w:t>
            </w:r>
            <w:r w:rsidR="00B114A8" w:rsidRPr="00B11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D441D9" w:rsidRDefault="00EC3B30" w:rsidP="00EC3B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Stirling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B829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Kinlochard</w:t>
            </w:r>
            <w:proofErr w:type="spellEnd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by </w:t>
            </w:r>
            <w:proofErr w:type="spellStart"/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Aberfoyle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30" w:rsidRPr="00D441D9" w:rsidRDefault="00EC3B30" w:rsidP="00EC3B3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EC3B30" w:rsidRPr="00EC3B30" w:rsidTr="00F01D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C3B3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30" w:rsidRPr="00EC3B30" w:rsidRDefault="00EC3B30" w:rsidP="00EC3B3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027C27" w:rsidRPr="009B7615" w:rsidRDefault="00B114A8" w:rsidP="00B561C0">
      <w:proofErr w:type="spellStart"/>
      <w:r>
        <w:t>V2</w:t>
      </w:r>
      <w:proofErr w:type="spellEnd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0"/>
    <w:rsid w:val="00027C27"/>
    <w:rsid w:val="000C0CF4"/>
    <w:rsid w:val="00281579"/>
    <w:rsid w:val="00306C61"/>
    <w:rsid w:val="0037582B"/>
    <w:rsid w:val="004611F8"/>
    <w:rsid w:val="00680A95"/>
    <w:rsid w:val="00782E23"/>
    <w:rsid w:val="007B147B"/>
    <w:rsid w:val="00857548"/>
    <w:rsid w:val="009B7615"/>
    <w:rsid w:val="00AB4F38"/>
    <w:rsid w:val="00B114A8"/>
    <w:rsid w:val="00B51BDC"/>
    <w:rsid w:val="00B561C0"/>
    <w:rsid w:val="00B773CE"/>
    <w:rsid w:val="00C91823"/>
    <w:rsid w:val="00D008AB"/>
    <w:rsid w:val="00D441D9"/>
    <w:rsid w:val="00EC3B30"/>
    <w:rsid w:val="00ED686F"/>
    <w:rsid w:val="00F01DE2"/>
    <w:rsid w:val="00F647F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ABED8-3291-4130-A699-DD65642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 P (Paul)</dc:creator>
  <cp:keywords/>
  <dc:description/>
  <cp:lastModifiedBy>Munro P (Paul)</cp:lastModifiedBy>
  <cp:revision>2</cp:revision>
  <cp:lastPrinted>2019-08-01T13:37:00Z</cp:lastPrinted>
  <dcterms:created xsi:type="dcterms:W3CDTF">2020-03-03T17:51:00Z</dcterms:created>
  <dcterms:modified xsi:type="dcterms:W3CDTF">2020-03-03T17:51:00Z</dcterms:modified>
</cp:coreProperties>
</file>